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дитяч</w:t>
      </w:r>
      <w:r w:rsidR="00C62EA0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 ігров</w:t>
      </w:r>
      <w:r w:rsidR="00C62EA0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 майданчик</w:t>
      </w:r>
      <w:r w:rsidR="00C62EA0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 № </w:t>
      </w:r>
      <w:r w:rsidR="00226C17">
        <w:rPr>
          <w:rFonts w:ascii="Times New Roman" w:eastAsia="Times New Roman" w:hAnsi="Times New Roman"/>
          <w:sz w:val="28"/>
          <w:szCs w:val="28"/>
          <w:lang w:eastAsia="ru-RU"/>
        </w:rPr>
        <w:t>3,9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C62EA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26C1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F73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7F73C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26C17"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226C17">
        <w:rPr>
          <w:rFonts w:ascii="Times New Roman" w:eastAsia="Times New Roman" w:hAnsi="Times New Roman"/>
          <w:sz w:val="28"/>
          <w:szCs w:val="28"/>
          <w:lang w:eastAsia="ru-RU"/>
        </w:rPr>
        <w:t xml:space="preserve">Гвардійців </w:t>
      </w:r>
      <w:proofErr w:type="spellStart"/>
      <w:r w:rsidR="00226C17">
        <w:rPr>
          <w:rFonts w:ascii="Times New Roman" w:eastAsia="Times New Roman" w:hAnsi="Times New Roman"/>
          <w:sz w:val="28"/>
          <w:szCs w:val="28"/>
          <w:lang w:eastAsia="ru-RU"/>
        </w:rPr>
        <w:t>Широнінців</w:t>
      </w:r>
      <w:proofErr w:type="spellEnd"/>
      <w:r w:rsidR="00C62EA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26C1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62EA0">
        <w:rPr>
          <w:rFonts w:ascii="Times New Roman" w:eastAsia="Times New Roman" w:hAnsi="Times New Roman"/>
          <w:sz w:val="28"/>
          <w:szCs w:val="28"/>
          <w:lang w:eastAsia="ru-RU"/>
        </w:rPr>
        <w:t>-Г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</w:t>
      </w:r>
      <w:r w:rsidR="00226C1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226C17" w:rsidRDefault="00E65479" w:rsidP="009701CB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0D3F4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tooltip="UA-2021-11-02-007369-a" w:history="1">
        <w:r w:rsidR="00226C17" w:rsidRPr="00226C17">
          <w:rPr>
            <w:rFonts w:ascii="Times New Roman" w:eastAsia="Times New Roman" w:hAnsi="Times New Roman"/>
            <w:sz w:val="28"/>
            <w:szCs w:val="28"/>
            <w:lang w:eastAsia="ru-RU"/>
          </w:rPr>
          <w:t>UA-2021-11-02-007369-a</w:t>
        </w:r>
      </w:hyperlink>
      <w:r w:rsidR="009701CB" w:rsidRPr="009701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C62EA0">
        <w:rPr>
          <w:rFonts w:ascii="Times New Roman" w:eastAsia="Times New Roman" w:hAnsi="Times New Roman"/>
          <w:sz w:val="28"/>
          <w:szCs w:val="28"/>
          <w:lang w:eastAsia="ru-RU"/>
        </w:rPr>
        <w:t>дитячих ігрових майданчиків груп № </w:t>
      </w:r>
      <w:r w:rsidR="00226C17">
        <w:rPr>
          <w:rFonts w:ascii="Times New Roman" w:eastAsia="Times New Roman" w:hAnsi="Times New Roman"/>
          <w:sz w:val="28"/>
          <w:szCs w:val="28"/>
          <w:lang w:eastAsia="ru-RU"/>
        </w:rPr>
        <w:t>3,9</w:t>
      </w:r>
      <w:r w:rsidR="00C62E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2EA0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C62EA0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3</w:t>
      </w:r>
      <w:r w:rsidR="00226C1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62E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2EA0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226C17">
        <w:rPr>
          <w:rFonts w:ascii="Times New Roman" w:eastAsia="Times New Roman" w:hAnsi="Times New Roman"/>
          <w:sz w:val="28"/>
          <w:szCs w:val="28"/>
          <w:lang w:eastAsia="ru-RU"/>
        </w:rPr>
        <w:t>391 547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6C17">
        <w:rPr>
          <w:rFonts w:ascii="Times New Roman" w:eastAsia="Times New Roman" w:hAnsi="Times New Roman"/>
          <w:sz w:val="28"/>
          <w:szCs w:val="28"/>
          <w:lang w:eastAsia="ru-RU"/>
        </w:rPr>
        <w:t>391 547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C63A1"/>
    <w:rsid w:val="000D292C"/>
    <w:rsid w:val="000D3F49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26C17"/>
    <w:rsid w:val="002F7D8B"/>
    <w:rsid w:val="0030127C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91DD1"/>
    <w:rsid w:val="004D4C9B"/>
    <w:rsid w:val="005412BE"/>
    <w:rsid w:val="005621FD"/>
    <w:rsid w:val="00575E3F"/>
    <w:rsid w:val="00595B53"/>
    <w:rsid w:val="005A4BF0"/>
    <w:rsid w:val="005E4425"/>
    <w:rsid w:val="005E7DF0"/>
    <w:rsid w:val="006065A6"/>
    <w:rsid w:val="006124A8"/>
    <w:rsid w:val="00625246"/>
    <w:rsid w:val="0063371B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229D7"/>
    <w:rsid w:val="007577F6"/>
    <w:rsid w:val="00772C36"/>
    <w:rsid w:val="00781786"/>
    <w:rsid w:val="007817FA"/>
    <w:rsid w:val="007A1D9A"/>
    <w:rsid w:val="007F73CF"/>
    <w:rsid w:val="0080136C"/>
    <w:rsid w:val="00851EEF"/>
    <w:rsid w:val="00857F61"/>
    <w:rsid w:val="008601F8"/>
    <w:rsid w:val="00863B45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701CB"/>
    <w:rsid w:val="00982E92"/>
    <w:rsid w:val="009867F8"/>
    <w:rsid w:val="009A09BD"/>
    <w:rsid w:val="009B34A2"/>
    <w:rsid w:val="009F2D9D"/>
    <w:rsid w:val="009F610E"/>
    <w:rsid w:val="00A200A7"/>
    <w:rsid w:val="00A614DA"/>
    <w:rsid w:val="00A760A3"/>
    <w:rsid w:val="00A772FD"/>
    <w:rsid w:val="00A83726"/>
    <w:rsid w:val="00A8529A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62EA0"/>
    <w:rsid w:val="00C819C9"/>
    <w:rsid w:val="00C9436F"/>
    <w:rsid w:val="00CB3434"/>
    <w:rsid w:val="00CE2CCF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  <w:rsid w:val="00FC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668B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4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11-02-007369-a-kapitalnyj-remont-dytyachyx-ihrovyx-majdanchykiv-hrup-3-9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1751</Words>
  <Characters>999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102</cp:revision>
  <cp:lastPrinted>2021-03-22T13:14:00Z</cp:lastPrinted>
  <dcterms:created xsi:type="dcterms:W3CDTF">2021-03-17T12:08:00Z</dcterms:created>
  <dcterms:modified xsi:type="dcterms:W3CDTF">2021-11-04T13:21:00Z</dcterms:modified>
</cp:coreProperties>
</file>